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2-60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Халирбагинову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Тимуру Руслановичу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Халирбагинову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Тимуру Руслановичу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Халирбагинова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Тимура Руслановича,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2 177 рублей 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Халирбагинова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Тимура Руслановича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2-60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